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-90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0067-01-2024-000014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10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извещенный о времени и месте рассмотрения дела надлежащим образом, а именно судебной повесткой,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7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уплачен 18.12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2 000 (двух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0412365400675000902420115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UserDefinedgrp-35rplc-25">
    <w:name w:val="cat-UserDefined grp-35 rplc-25"/>
    <w:basedOn w:val="DefaultParagraphFont"/>
  </w:style>
  <w:style w:type="character" w:customStyle="1" w:styleId="cat-UserDefinedgrp-35rplc-27">
    <w:name w:val="cat-UserDefined grp-35 rplc-27"/>
    <w:basedOn w:val="DefaultParagraphFont"/>
  </w:style>
  <w:style w:type="character" w:customStyle="1" w:styleId="cat-UserDefinedgrp-35rplc-29">
    <w:name w:val="cat-UserDefined grp-35 rplc-29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7rplc-33">
    <w:name w:val="cat-UserDefined grp-37 rplc-33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UserDefinedgrp-35rplc-39">
    <w:name w:val="cat-UserDefined grp-35 rplc-39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UserDefinedgrp-39rplc-53">
    <w:name w:val="cat-UserDefined grp-39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